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ten człowiek, Lewita, mąż tej zamordowanej kobiety, tymi słowy: Przyszedłem do Gibei, która należy do Beniaminitów, ja i moja nałożnica, aby przenocować.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2024-04-28T04:35:34Z</dcterms:modified>
</cp:coreProperties>
</file>