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kłąb zaczął wznosić się z miasta, słup dymu. Kiedy Beniamin spojrzał za siebie, oto całe miasto wznosiło się (w dymie) ku niebu.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2024-04-27T15:06:48Z</dcterms:modified>
</cp:coreProperties>
</file>