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Izraelici zawrócili, Beniamin przestraszył się, gdyż zobaczył, że (zaczyna) uderzać go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2024-04-27T16:08:49Z</dcterms:modified>
</cp:coreProperties>
</file>