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z Beniamina osiemnaście tysięcy ludzi, samych dzielnych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2024-04-27T14:04:23Z</dcterms:modified>
</cp:coreProperties>
</file>