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(Inni) znów skierowali się i uciekali na pustynię ku skale Rimmon,* lecz wyłapali go na ścieżkach, pięć tysięcy ludzi, i pędzili za nim aż do Gidom,** i wybili z niego dwa tysiące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Beniaminici, którzy ratowali się ucieczką na pustynię w kierunku skały Rimon,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wyłapali na ścieżkach. W ten sposób padło pięć tysięcy ludzi. Ścigano ich też aż po Gidom,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wybijając dalsze dwa tysiące!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zaś, którzy zawrócili i uciekali na pustynię, na skałę Rimmon, wyłapali po drogach i zabili pięć tysięcy mężczyzn. Gonili ich aż do Gidom, gdzie zabili dwa tysiące mężczyzn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obróciwszy się uciekali na puszczą, na skałę Remmon, łapiąc je po drogach, zabili pięć tysięcy mężów, a gonili je aż do Giedeon, gdzie zamordowali z nich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ujźrzeli, którzy byli zostali z Beniamin, uciekli na pustynią i szli do skały, której imię jest Remmon. I w onym uciekaniu tułających się, i tam i sam biegających, zabili pięć tysięcy mężów. A gdy jeszcze dalej uciekali, gonili ich i zabili jeszcze drugie 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zaś, którzy uciekali w kierunku pustyni, ku skale Rimmon, zabili na drogach pięć tysięcy mężów. Dopędzili następnie tych koło Gideom, gdzie znów zabito ich około dwóch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zawrócili i uciekali na pustynię ku skale Rimmon. Tamci jednak wyłapali z nich na ścieżkach pięć tysięcy mężów i ścigali ich dalej, aż ich wytracili, zabijając z nich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zawrócili i uciekli na pustynię w kierunku skały Rimmon. Spośród nich ujęto na drogach pięć tysięcy ludzi. Ścigano ich aż do Gideom i zabito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zawróciła i uciekła w kierunku pustyni ku skałom Rimmon. Spośród nich Izraelici wyłapali na drogach pięć tysięcy mężczyzn. Pozostałych ścigali dalej, aż do Gidom, zabijając kolejne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zmieniła kierunek i uciekła na pustynię ku skałom Rimmon. Ale [Izraelici] wyłapali z niej na traktach pięć tysięcy mężów, a resztę gonili aż do jej rozgromienia. Wybili z niej jeszcze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zwrócili i rzucili się do ucieczki na step, ku skale Rimon; jednak na gościńcach, tamci wyzbierali z nich pięć tysięcy i pognawszy za nimi aż do Gideom, zabili jeszcze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więc i zaczęli uciekać na pustkowie ku skale Rimmon. A oni wyłapali na gościńcach pięć tysięcy mężczyzn spośród nich i dalej podążali tuż za nimi aż do Gidom, i zabili z nich jeszcze dwa tysiące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רִמֹון</w:t>
      </w:r>
      <w:r>
        <w:rPr>
          <w:rtl w:val="0"/>
        </w:rPr>
        <w:t xml:space="preserve"> , czyli: jabłko granatu, identyfikowane jako: (1) Rammun, 9 km na pn wsch od Gibei; (2) Mgareat el-Gha‘ye lub Wadi es-Swenat, ok. 2 km na wsch od Gibei, &lt;x&gt;70 20:45&lt;/x&gt;L.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Gidom, ּ</w:t>
      </w:r>
      <w:r>
        <w:rPr>
          <w:rtl/>
        </w:rPr>
        <w:t>גִדְעֹם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2024-04-28T11:36:01Z</dcterms:modified>
</cp:coreProperties>
</file>