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skierowało się i uciekało na pustynię do skały Rimmon, i pozostali przy skale Rimmon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Sześciuset Beniaminitom udało się zaś zbiec na pustynię i dotrzeć do skały Rimon. Tam, przy skale Rimon, pozostawali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sześciuset mężczyzn zawróciło i uciekło na pustynię, na skałę Rimmon, i zostali na skale Rimmon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obróciło i uciekło na puszczę, na skałę Remmon, sześć set mężów, i zostali na skale Remmon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zostało ze wszytkiego pocztu Beniaminowego, którzy ujść i uciec na puszczą mogli, sześć set mężów, i usiedli na skale Remmon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sześciuset mężów mogło się schronić na pustyni na skale Rimmon, gdzie pozostawali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mężów zawróciło i uciekało na pustynię do skały Rimmon, i pozostali tam przy skale Rimmon przez okres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sześciuset ludzi zawróciło i uciekło na pustynię ku skale Rimmon i pozostało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sześciuset mężczyzn zawróciło i zdołało schronić się na pustyni przy skałach Rimmon, gdzie pozostali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sześciuset mężów zawróciło i zdołało ujść na pustynię do skał Rimmon. I pozostawali wśród skał Rimmon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się zwrócili oraz rzucili do ucieczki przy skale Rimon, było sześciuset ludzi; więc oni pozostali przy skale Rimon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zawróciło i zaczęło uciekać na pustkowie ku skale Rimmon; i przebywali na skale Rimmon przez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2024-04-28T09:04:26Z</dcterms:modified>
</cp:coreProperties>
</file>