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20:7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wy wszyscy, synowie Izraela, dajcie tu sobie słowo i radę.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wy wszyscy, synowie Izraela, dajcie sobie odpowiedź i radę, jak w związku z tym postąpić.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wy wszyscy jesteście synami Izraela, rozważcie to między sobą i radźcie o 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Otoście wy wszyscy synowie Izraelscy; uważcież to między sobą, a radźcie o 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Jesteście tu wszyscy synowie Izraelowi, postanówcież, co czynić macie.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zebrani tu Izraelici naradźcie się i już tutaj poweźmijcie postanowienie!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Otoście wszyscy tutaj, synowie izraelscy, więc wypowiedzcie się i radźcie.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wszyscy, Izraelici, zastanówcie się i podejmijcie tutaj decyzję.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zaś, skoro są tu obecni wszyscy Izraelici, rozważcie to i zadecydujcie, co należy uczynić”.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wy wszyscy, synowie Izraela, rozważcie to i podejmijcie decyzję.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пішли пять мужів і прийшли до Лаїси, і побачили нарід, що жив у ньому, що сидів упевнено за приписами Сидонян, спокійні в надії і не могли сказати слова, бо далеко є від Сидону, і не було угоди в них з Сирійцями,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tu jesteście, wszyscy synowie Israela; rozważcie między sobą tą sprawę i uradźcie.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wy wszyscy, synowie Izraela, wypowiedzcie tu swe słowo i radę”.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2024-04-27T15:44:19Z</dcterms:modified>
</cp:coreProperties>
</file>