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dajcie tu sobie słowo i 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2024-04-27T21:31:29Z</dcterms:modified>
</cp:coreProperties>
</file>