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jak jeden mąż, i powiedział: Nikt z nas nie pójdzie do swojego namiotu i nikt nie wróci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2024-04-28T11:56:55Z</dcterms:modified>
</cp:coreProperties>
</file>