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1698"/>
        <w:gridCol w:w="6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raczej tę rzecz zrobimy Gibei: Wyruszymy na nią według (wskazania) losu.*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26:55&lt;/x&gt;; &lt;x&gt;60 14:2&lt;/x&gt;; &lt;x&gt;60 18:6&lt;/x&gt;; &lt;x&gt;240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2024-04-27T17:48:51Z</dcterms:modified>
</cp:coreProperties>
</file>