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7"/>
        <w:gridCol w:w="6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Dlaczego, JAHWE, Boże Izraela, stało się to w Izraelu, że wypadło dziś z Izraela jedno plemię?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2024-05-02T06:17:17Z</dcterms:modified>
</cp:coreProperties>
</file>