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sporządził sobie miecz długości łokcia,* mający dwa ostrza, przypasał go sobie pod płaszczem, u prawego biodra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2024-04-30T20:47:51Z</dcterms:modified>
</cp:coreProperties>
</file>