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 z haraczem do Eglona, króla Moabu. Eglon zaś był człowiekiem bardzo otyłym.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2024-04-30T12:12:06Z</dcterms:modified>
</cp:coreProperties>
</file>