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zaś podszedł do niego – a on siedział wtedy w górnej chłodnej komnacie, którą miał tylko dla siebie – i Ehud powiedział: Mam dla ciebie Słowo od Boga. Ten zaś podniósł się z tronu.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2024-04-30T11:48:04Z</dcterms:modified>
</cp:coreProperties>
</file>