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przyszli jego słudzy, gdy jednak zobaczyli, że oto drzwi górnej komnaty są zaryglowane, powiedzieli: Pewnie w chłodnej komnacie zasłania sobie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chłodnej komnacie zasłania sobie stopy, </w:t>
      </w:r>
      <w:r>
        <w:rPr>
          <w:rtl/>
        </w:rPr>
        <w:t>הַמְקֵרָה ּבַחֲדַר אֶת־רַגְלָיו הּוא מֵסִיְך</w:t>
      </w:r>
      <w:r>
        <w:rPr>
          <w:rtl w:val="0"/>
        </w:rPr>
        <w:t xml:space="preserve"> , idiom euf., odnoszący się do załatwiania potrzeby z szatą spuszczoną na stopy, zob. &lt;x&gt;50 28:57&lt;/x&gt;; &lt;x&gt;290 7:20&lt;/x&gt;; &lt;x&gt;330 16:25&lt;/x&gt;. Wg G A : może siedzi na swoim krześle w zamkniętym miejscu swojej sypialni, μήποτε πρὸς δίφροὐ κάθηται ἐν τῇ ἀποξωρήσει τοῦ κοιτῶνος; pod. G B : μήποτε ἀποκενοῖ τοὺς πόδας αὐτοῦ ἐν τῷ ταμιείῳ τῷ θερινῷ.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2024-04-30T20:55:17Z</dcterms:modified>
</cp:coreProperties>
</file>