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za mąż za ich synów —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swe córki dawali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córki ich za żony, a córki swe dawali synom ich,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pojmowali córki ich za żony, i sami córki swe synom ich dawali,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żenili się z ich córkami i własne córki dawali ich synom za żony, a także 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 a córki swoje wydawali za mąż za ich synów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swoje córki dawali ich synom,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brali sobie ich córki za żony i swoje własne córki dawali za żony ich synom. Służyli także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Izraelici ich córki za żony, dawali swoje córki za żony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собі за жінок їхні дочки і своїх дочок дали їхнім синам і послужили їхнім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brali sobie ich córki za żony i oddawali ich synom swoje własne córki, oraz służyli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brać sobie ich córki za żony, a swoje córki dawali ich synom, i zaczęli służyć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2024-04-30T15:57:38Z</dcterms:modified>
</cp:coreProperties>
</file>