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 – i zapomnieli o JAHWE, swoim Bogu, służyli natomiast baalom i aszerom.*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אֲׁשֵרָה</w:t>
      </w:r>
      <w:r>
        <w:rPr>
          <w:rtl w:val="0"/>
        </w:rPr>
        <w:t xml:space="preserve"> (’aszera h), kan. bogini powodzenia i szczęścia, żona Ela, naczelnego bóstwa w panteonie Kanaanu. Można ją utożsamiać z ugar. boginią Athirat, żoną Ela. Lm może łączyć się z miejscami kultu, &lt;x&gt;70 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2024-04-30T13:29:31Z</dcterms:modified>
</cp:coreProperties>
</file>