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— wraz z Barakiem, synem Abinoama —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Abinoama,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śpiewała Debora i Barak, syn Abinoemów,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Debora i Barak, syn Abinoem,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Debora i Barak, syn Abinoama, śpiewali hymn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 zaśpiewali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Debora i Barak, syn Abinoama, tak zaśpiewali: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śpiewała owego dnia Debora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śpiewała dnia onego Debora wraz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dnia, tymi słowami zaśpiewała Debora oraz Barak, syn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Debora wraz z Barakiem, synem Abinoama, zaśpiewała pieśń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2024-04-29T00:47:11Z</dcterms:modified>
</cp:coreProperties>
</file>