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dzielących łup* u wodopojów** – tam wyliczają dowody sprawiedliwości JAHWE, dowody sprawiedliwości dla Jego wsi w Izraelu! Potem zstąpili ku bramom – (oni), lud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tych, którzy dzielą łup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wodopojach, wylicza wszystkie słuszne wyroki JAHWE, dowody, że sprawiedliwość oddał wsiom Izraela! Zaraz potem ku bramom wyruszył lud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ucichł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 strzelców w miejscach, gdzie czerpie się wodę; tam niech opowiadają o sprawiedliwości JAHWE, sprawiedliwości w jego wsiach w Izraelu. Wtedy lud JAHWE zstąpi do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ucichł trzask strzelców między miejscami, gdzie czerpią wodę; tam niech opowiadają sprawiedliwości Pańskie, sprawiedliwości we wsiach jego w Izraelu; tedy zstąpi do bram lud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potłukły wozy i wojsko nieprzyjacielskie zatłumione jest, tam niechaj powiadają sprawiedliwości PANSKIE i łaskę przeciwko mocnym Izraela; tedy zstąpił lud PANSKI do bram i otrzymał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swym głosem dzielący łupy u wodopojów sławią dobrodziejstwa Pana, dobrodziejstwa względem osiedli izraelskich. Wówczas lud Pana zstąpił do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Ci, którzy rozlewają wodę po korytach do pojenia, Opiewają tam zbawcze czyny Pana, Zbawcze czyny dokonane na wieśniakach jego w Izraelu; Potem zstąpili do bram, jako zbrojny lud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głosy łuczników między wodopojami sławią tam sprawiedliwość JAHWE, Jego sprawiedliwość wobec rolników w Izraelu. Wówczas lud JAHWE zstąpi do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Głośniej niż pasterze przy wodopojach, niech wysławiają dobrodziejstwa JAHWE i łaskawość względem wieśniaków w Izraelu! Wtedy lud Pana wkroczył w 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Głośniej niż bawiący się przy wodopojach, niech opiewają dobrodziejstwa Jahwe, dobrodziejstwa wobec wieśniaków Jego w Izraelu! Wówczas zszedł między bramy lud Jahwe [z pieśnią na ustach]: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близькі Кінея відлучилися від синів Йовава тестя Мойсея, і розбили своє шатро при дубі спочиваючих, що є, коли доходити до Кедеса.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Głośniej niż okrzyki tych, co już bezpiecznie rozdzielają stada wśród wodopojów. Niech wysławiają tam łaski WIEKUISTEGO; łaski dla swych miasteczek w Israelu, bo lud WIEKUISTEGO znowu pociągnął do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głosy rozdzielających wodę w miejscach czerpania wody – tam zaczęli szczegółowo opowiadać o prawych czynach JAHWE, prawych czynach jego mieszkańców otwartego pola w Izraelu. Wtedy lud JAHWE zszedł do bram.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dzielących łup, </w:t>
      </w:r>
      <w:r>
        <w:rPr>
          <w:rtl/>
        </w:rPr>
        <w:t>מְחַצְצִים</w:t>
      </w:r>
      <w:r>
        <w:rPr>
          <w:rtl w:val="0"/>
        </w:rPr>
        <w:t xml:space="preserve"> (mechatsetsim), hl, być może: łuczników, muzyków, śpiewaków.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wodopojów, </w:t>
      </w:r>
      <w:r>
        <w:rPr>
          <w:rtl/>
        </w:rPr>
        <w:t>מַׁשְאַּבִים</w:t>
      </w:r>
      <w:r>
        <w:rPr>
          <w:rtl w:val="0"/>
        </w:rPr>
        <w:t xml:space="preserve"> (masz’abim),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2024-04-29T00:44:27Z</dcterms:modified>
</cp:coreProperties>
</file>