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zbudź, Deboro! Zbudź się, zbudź, zanuć pieśń! Wstań, Baraku, gnaj pojmanych, (ty), synu Abinoama!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2024-04-29T05:18:01Z</dcterms:modified>
</cp:coreProperties>
</file>