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Gilead?* ** Mieszkał za Jordanem! A Dan?*** Dlaczego (wtedy) żeglował statkami? Aszer zamieszkał na wybrzeżu morza i osiadł nad swymi zatokami!****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Gilead? Ten mieszkał za Jordanem! A Dan? Żeglował statkami! Aszer zamieszkał u wybrzeży morza i osiadł nad swymi zatokami.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mieszkał za Jordanem, a dlaczego Dan przebywał na okrętach? Aszer pozostał na brzegu morskim i mieszkał w swoich zatokach.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Galaad za Jordanem odpoczynął, a Dan przecz się bawił okrętami? Aser czemu siedział na brzegu morskim, a w skałach swoich 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Galaad za Jordanem odpoczywał, a Dan bawił się okrętami; Aser mieszkał na brzegu morskim, a przebywał w porciech.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Gileads za Jordanem spoczywa, a czemu Dan przebywa na okrętach? Aser pozostaje nad brzegiem morza, mieszkając w swych portach bezpiecznie;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mieszkał sobie za Jordanem, A Dan? Dlaczego żeglował na okrętach? Aszer mieszkał na wybrzeżu morskim, Spokojnie mieszkał sobie nad swoimi zatokami.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zamieszkał za Jordanem, a Dan – czemu przebywa na okrętach? Aser osiedlił się na morskim wybrzeżu i mieszka nad swymi zatokami.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mieszka za Jordanem. Dlaczego Dan żegluje na okrętach? Aser osiedlił się na morskim wybrzeżu i mieszka pośród swych zatok.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za Jordanem spoczywa. A Dan - dlaczego odpływa na [obcych] okrętach? Aszer osiedlił się na morskim wybrzeżu i pośród swych zatok spoczywa...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Сісара відійшов своїми ногами до шатра Яіла жінки Хавера Кінея, бо був мир між Явіном царем Асора і між домом Хавера Кінея.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się wylega po drugiej stronie Jardenu, a Dan – czemu w bojaźni przebywa na okrętach? Aszer bawi nad wybrzeżem mórz i spoczywa nad jego zatokami.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pozostawał w swej siedzibie po drugiej stronie Jordanu; a Dan – dlaczego przez ten czas mieszkał na statkach? Aszer siedział bezczynnie na brzegu morza i przebywał obok swych przystani.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wsch Manasses.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26:29&lt;/x&gt;; &lt;x&gt;60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losów Dana, zob. &lt;x&gt;10 30:6&lt;/x&gt;;&lt;x&gt;10 35:25&lt;/x&gt;;&lt;x&gt;10 49:16-17&lt;/x&gt;; Pwt 33; 22; &lt;x&gt;60 19:40-47&lt;/x&gt;; &lt;x&gt;70 1:34&lt;/x&gt;;&lt;x&gt;70 18:1&lt;/x&gt;. Identyfikowany z pn granicą Izraela, zob. &lt;x&gt;50 34:1&lt;/x&gt;; &lt;x&gt;70 20:1&lt;/x&gt;; &lt;x&gt;90 3:20&lt;/x&gt;; &lt;x&gt;100 3:10&lt;/x&gt;;&lt;x&gt;100 17:11&lt;/x&gt;;&lt;x&gt;100 24:2&lt;/x&gt;, 15; &lt;x&gt;110 4:25&lt;/x&gt;; &lt;x&gt;130 21:2&lt;/x&gt;; &lt;x&gt;140 30:5&lt;/x&gt;. Na terytoriach Dana działał Samson (Sdz 13-16). Anachronicznie imię to pojawia się w &lt;x&gt;10 14:14&lt;/x&gt;.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zatokami, </w:t>
      </w:r>
      <w:r>
        <w:rPr>
          <w:rtl/>
        </w:rPr>
        <w:t>מִפְרָץ</w:t>
      </w:r>
      <w:r>
        <w:rPr>
          <w:rtl w:val="0"/>
        </w:rPr>
        <w:t xml:space="preserve"> (mifrats), hl, lub: portami.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2024-04-29T01:37:43Z</dcterms:modified>
</cp:coreProperties>
</file>