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8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rozpuszczone loki* w Izraelu, za ochoczość ludu – błogosławcie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rozpuszczone loki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Izraelu, za lud gotów walczyć — błogosławcie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JAHWE za zemstę dokonaną w Izraelu, za to, że lud dobrowolnie się 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pomsty uczynionej w Izraelu, a iż się na to dobrowolnie lud ofiarował, błogosławcie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Którzyście dobrowolnie ofiarowali z Izraela dusze wasze na niebezpieczeństwo, błogosławcie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wodzowie w Izraelu stanęli na czele, a lud dobrowolnie się ofiarował do walki, błogosławcie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w Izraelu zapuszczono bujne włosy, Za to, że ochoczo stanął lud, Błogosławcie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wodzowie Izraela przewodzili, a lud stanął ochoczo do walki, błogosławcie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„Kiedy przywódcy stanęli na czele Izraela, lud ochoczo przystąpił do walki. Wysławiajcie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klęski pomszczono w Izraelu, lud stanął ochoczo do walki. Za to błogosławcie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віддав їх в руку Явіна ханааського царя, який царював в Асорі. І вождь його сили Сісара, і він жив в Арісоті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stargały się więzy w Israelu lud się ochoczo stawił, i za to wysławiajcie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 to, że w Izraelu rozpuszczono włosy ze względu na wojnę, za to, że lud ochoczo się stawił, błogosławcie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rozpuszczone loki, ּ</w:t>
      </w:r>
      <w:r>
        <w:rPr>
          <w:rtl/>
        </w:rPr>
        <w:t>פְרָעֹות  ּבִפְרֹעַ</w:t>
      </w:r>
      <w:r>
        <w:rPr>
          <w:rtl w:val="0"/>
        </w:rPr>
        <w:t xml:space="preserve"> (bifroa‘ pera‘ot): pierwszy człon (ּ</w:t>
      </w:r>
      <w:r>
        <w:rPr>
          <w:rtl/>
        </w:rPr>
        <w:t>בִפְרֹעַ</w:t>
      </w:r>
      <w:r>
        <w:rPr>
          <w:rtl w:val="0"/>
        </w:rPr>
        <w:t>) hl, stąd wyrażenie jest wieloznaczne, określane na podstawie par. członów: (1) ּ</w:t>
      </w:r>
      <w:r>
        <w:rPr>
          <w:rtl/>
        </w:rPr>
        <w:t>פְרָעֹות</w:t>
      </w:r>
      <w:r>
        <w:rPr>
          <w:rtl w:val="0"/>
        </w:rPr>
        <w:t xml:space="preserve"> , czyli: rozpuszczone loki, traktowane jest jako par. do rządców, </w:t>
      </w:r>
      <w:r>
        <w:rPr>
          <w:rtl/>
        </w:rPr>
        <w:t>חֹוקְקֵי</w:t>
      </w:r>
      <w:r>
        <w:rPr>
          <w:rtl w:val="0"/>
        </w:rPr>
        <w:t xml:space="preserve"> , a zatem: za objęcie przez wodzów przewodzenia, za wolę walki u ludzi; (2) w tekście wyrażenie zostało potraktowane jako idiom: za te, które w Izraelu rozpuszczają włosy, czyli: za kobiety, &lt;x&gt;70 5:2&lt;/x&gt;L.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2024-04-29T07:55:04Z</dcterms:modified>
</cp:coreProperties>
</file>