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loki* w Izraelu, za ochoczość ludu – błogosławcie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rozpuszczone loki, ּ</w:t>
      </w:r>
      <w:r>
        <w:rPr>
          <w:rtl/>
        </w:rPr>
        <w:t>פְרָעֹות  ּבִפְרֹעַ</w:t>
      </w:r>
      <w:r>
        <w:rPr>
          <w:rtl w:val="0"/>
        </w:rPr>
        <w:t xml:space="preserve"> (bifroa‘ pera‘ot): pierwszy człon (ּ</w:t>
      </w:r>
      <w:r>
        <w:rPr>
          <w:rtl/>
        </w:rPr>
        <w:t>בִפְרֹעַ</w:t>
      </w:r>
      <w:r>
        <w:rPr>
          <w:rtl w:val="0"/>
        </w:rPr>
        <w:t>) hl, stąd wyrażenie jest wieloznaczne, określane na podstawie par. członów: (1) ּ</w:t>
      </w:r>
      <w:r>
        <w:rPr>
          <w:rtl/>
        </w:rPr>
        <w:t>פְרָעֹות</w:t>
      </w:r>
      <w:r>
        <w:rPr>
          <w:rtl w:val="0"/>
        </w:rPr>
        <w:t xml:space="preserve"> , czyli: rozpuszczone loki, traktowane jest jako par. do rządców, </w:t>
      </w:r>
      <w:r>
        <w:rPr>
          <w:rtl/>
        </w:rPr>
        <w:t>חֹוקְקֵי</w:t>
      </w:r>
      <w:r>
        <w:rPr>
          <w:rtl w:val="0"/>
        </w:rPr>
        <w:t xml:space="preserve"> , a zatem: za objęcie przez wodzów przewodzenia, za wolę walki u ludzi; (2) w tekście wyrażenie zostało potraktowane jako idiom: za te, które w Izraelu rozpuszczają włosy, czyli: za kobiety, &lt;x&gt;70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2024-04-29T04:30:58Z</dcterms:modified>
</cp:coreProperties>
</file>