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— orzekł Anioł JAHWE. Rzućcie przekleństwo na jego mieszkańców! Nie przyszli bowiem, tak jak JAHWE, ze wsparciem, kiedy JAHWE pomagał bohaterom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powiedział Anioł JAHWE, przeklinajcie srodze jego obywateli, bo nie przyszli na pomoc JAHWE, na pomoc JAHWE przeciwko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rzekł Anioł Pański, przeklinajcie przeklinając obywatele jego; albowiem nie przyszli na ratunek Panu, na ratunek Panu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ziemię Meroz, rzekł Anjoł PANSKI, złorzeczcie obywatelom jej, iż nie przyszli na pomoc PANSKĄ, na pomoc namocniejszym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Meroz! - rzekł Anioł Pański - bardzo przeklinajcie jego mieszkańców, bo nie przybyli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Meroz, rzekł anioł Pana, Przeklnijcie jego mieszkańców Za to, że nie przyszli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powiedział anioł JAHWE. Przeklnijcie zupełnie jego mieszkańców, nie przybyli bowiem, aby pomóc JAHWE, aby pomóc JAHWE wśród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„Przeklinajcie Meroza - powiedział anioł JAHWE -bardzo przeklinajcie jego mieszkańców, bo nie przybyli na pomoc JAHWE, nie wsparli JAHWE z mocarzami”.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”Złorzeczcie Merozowi!” - rzekł anioł Jahwe, złorzeczcie srodze jego mieszkańcom, nie przybyli bowiem z pomocą dla Jahwe, wesprzeć Jahwe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упокорив Господь Бог в тому дні Явіна царя Ханаана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 – mówi wysłannik WIEKUISTEGO, klnijcie, przeklinajcie jego mieszkańców, gdyż pośród bohaterów nie przybyli na pomoc WIEKUISTEMU, na wspomożenie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ʼPrzeklinajcie Meroz – rzekł anioł JAHWE – bezustannie przeklinajcie jego mieszkańców, bo nie przyszli na pomoc JAHWE, na pomoc JAHWE – z mocarzamiʼ.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2024-04-29T03:13:08Z</dcterms:modified>
</cp:coreProperties>
</file>