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Błogosławiona, nad kobiety, Jael, żona Chebera, Kenity, błogosławiona nad kobiety, w swoim namiocie!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2024-04-28T20:57:50Z</dcterms:modified>
</cp:coreProperties>
</file>