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poginą wszyscy twoi wrogowie! JAHWE wraz z tymi, którzy Go kochają, (niech będą) jak wzejście słońca w jego mocy.* I uspokoiła się ziemia na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poginą wszyscy twoi wrogowie! A JAHWE z tymi, którzy Go kochają! Niech będzie jak wschód słońca w całej 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uspokoiło się w ziemi na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zginą wszyscy twoi wrogowie, JAHWE. A ci, którzy ciebie miłują, niech będą jak słońce, gdy wschodzi w swojej mocy. I ziemia żyła w 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zginą wszyscy nieprzyjaciele twoi, Panie, a ci, którzy ciebie miłują, niech będą jako słońce, gdy wschodzi w mocy swojej. I była w pokoju ziemia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zginą wszyscy nieprzyjaciele twoi, JAHWE, a którzy cię miłują, jako się jaśni słońce, kiedy wschodzi, tak niechaj świecą!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Panie, niechaj zginą wszyscy Twoi wrogowie! A którzy Cię miłują, niech będą jak słońce wschodzące w swym blasku. I kraj zaznał pokoju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zginą wszyscy twoi wrogowie, Panie, A ci, którzy go miłują, Są jak słońce, gdy wschodzi w swojej mocy. I miała ziemia spokój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zginą wszyscy Twoi nieprzyjaciele, Panie! Miłujący Go są jak wschodzące słońce w swej mocy! Odtąd ziemia zaznawała spokoju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zginą wszyscy twoi wrogowie, JAHWE, a ci, którzy Cię miłują, niech będą jak wschodzące słońce w całym swoim blasku!”. Kraj cieszył się pokojem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 wszyscy wrogowie Twoi, Jahwe! Ci zaś, którzy Go miłują, będą jak wschód słońca w całej jego krasie! Kraj [odtąd] zażywał spokoju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wyginą wszyscy Twoi wrogowie, WIEKUISTY! Ale ci, co Go miłują są jak wschód słońca w swojej wspaniałości! I kraj zażywał spokoju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zginą wszyscy twoi nieprzyjaciele, JAHWE, a ci, którzy cię miłują, niech będą jak słońce, gdy wychodzi w swej potędze”. I ziemia ta nie była odtąd niepokojona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 niech  poginą  wszyscy  Twoi wrogowie, JHWH, / a ci, którzy Go kochają, (niech będą) jak wschód słońca w jego 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2024-04-28T19:41:45Z</dcterms:modified>
</cp:coreProperties>
</file>