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1474"/>
        <w:gridCol w:w="6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drżały* przed obliczem JAHWE – tego z Synaju** *** – przed obliczem JAHWE, Boga Izraela!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drżały, </w:t>
      </w:r>
      <w:r>
        <w:rPr>
          <w:rtl/>
        </w:rPr>
        <w:t>נָזְלּו</w:t>
      </w:r>
      <w:r>
        <w:rPr>
          <w:rtl w:val="0"/>
        </w:rPr>
        <w:t xml:space="preserve"> : od </w:t>
      </w:r>
      <w:r>
        <w:rPr>
          <w:rtl/>
        </w:rPr>
        <w:t>זָלַל</w:t>
      </w:r>
      <w:r>
        <w:rPr>
          <w:rtl w:val="0"/>
        </w:rPr>
        <w:t xml:space="preserve"> , &lt;x&gt;70 5:5&lt;/x&gt; L; lub: spłynęły, rozpłynęły się, topniały, od: </w:t>
      </w:r>
      <w:r>
        <w:rPr>
          <w:rtl/>
        </w:rPr>
        <w:t>נָזַל</w:t>
      </w:r>
      <w:r>
        <w:rPr>
          <w:rtl w:val="0"/>
        </w:rPr>
        <w:t xml:space="preserve"> . To drugie zn. mogłoby być poetyckim opisem schodzenia wojsk z gór na bagnisty teren przy potoku Kiszon.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Archaiczna przyd dopełniaczowa, znana z ak., ugar. i arab. z zaim wskazującym jako nomen regens i rz jako nomen rectum, &lt;x&gt;70 5:5&lt;/x&gt;L.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2024-04-28T21:18:32Z</dcterms:modified>
</cp:coreProperties>
</file>