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(on sobie) nowych bogów* – (i) zaraz wojownicy (zjawili się) w bramach!** (Bo) tarczę – czy widziano? (Lub) włócznię? – U czterdziestu tysięcy***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Wybrał (on sobie) nowych bogów, </w:t>
      </w:r>
      <w:r>
        <w:rPr>
          <w:rtl/>
        </w:rPr>
        <w:t>אֱֹלהִים חֲדָׁשִים יִבְחַר</w:t>
      </w:r>
      <w:r>
        <w:rPr>
          <w:rtl w:val="0"/>
        </w:rPr>
        <w:t xml:space="preserve"> ; tj. Izrael wybrał sobie nowych bogów; zob. jednak możliwość: (Bóg) wybrał nowych wodzów (l. sędziów, bo takie również może być znaczenie </w:t>
      </w:r>
      <w:r>
        <w:rPr>
          <w:rtl/>
        </w:rPr>
        <w:t>אֱֹלהִים</w:t>
      </w:r>
      <w:r>
        <w:rPr>
          <w:rtl w:val="0"/>
        </w:rPr>
        <w:t>); w takim przypadku to Bóg wybrał sobie nowych wodzów i zaraz w bramach pojawiły się wojska wyzwoleńcze, &lt;x&gt;70 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zaraz wojownicy (zjawili się) w bramach, </w:t>
      </w:r>
      <w:r>
        <w:rPr>
          <w:rtl/>
        </w:rPr>
        <w:t>אָז לָחֶם ׁשְעָרִים</w:t>
      </w:r>
      <w:r>
        <w:rPr>
          <w:rtl w:val="0"/>
        </w:rPr>
        <w:t xml:space="preserve"> , gdzie </w:t>
      </w:r>
      <w:r>
        <w:rPr>
          <w:rtl/>
        </w:rPr>
        <w:t>לָחֶם</w:t>
      </w:r>
      <w:r>
        <w:rPr>
          <w:rtl w:val="0"/>
        </w:rPr>
        <w:t xml:space="preserve"> jest hl; wg G: wybrali nowych bogów jak chleb jęczmienny, ᾑρέτισαν θεοὺς καινοὺς ὡς ἄρτον κρίθινον. W tekście em. </w:t>
      </w:r>
      <w:r>
        <w:rPr>
          <w:rtl/>
        </w:rPr>
        <w:t>לָחֶם</w:t>
      </w:r>
      <w:r>
        <w:rPr>
          <w:rtl w:val="0"/>
        </w:rPr>
        <w:t xml:space="preserve"> na walczący, ֹ</w:t>
      </w:r>
      <w:r>
        <w:rPr>
          <w:rtl/>
        </w:rPr>
        <w:t>לחֵם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rodów, zob. &lt;x&gt;70 6:15&lt;/x&gt;. Jeśli czterdzieści oddziałów miałoby ozn. dziesięć tysięcy ludzi, to oddział liczyłby 250 osób. Określenia powiązań rodzinnych i rodowych nie są ścisłe. Dotyczy to takich pojęć jak: </w:t>
      </w:r>
      <w:r>
        <w:rPr>
          <w:rtl/>
        </w:rPr>
        <w:t>אֶלֶף , חָה ־ מִׁשְּפָ , ׁשֵבֶט</w:t>
      </w:r>
      <w:r>
        <w:rPr>
          <w:rtl w:val="0"/>
        </w:rPr>
        <w:t xml:space="preserve"> , &lt;x&gt;70 5:8&lt;/x&gt;L.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2024-04-29T00:54:26Z</dcterms:modified>
</cp:coreProperties>
</file>