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przyszedł zaś i usiadł pod dębem, który stał w Ofrze i który należał do Joasza Abi-Ezryty,* a Gedeon,** jego syn, wyklepywał (właśnie) w tłoczni (winnej) pszenicę, aby ją ukryć przed Midianem.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Anioł JAHWE przybył i usiadł w Ofrze, pod dębem Joasza Abiezryty.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syn Gedeon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wyklepywał właśnie w tłoczni winnej pszenicę, chcąc ją ukryć przed Midianitami.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 Anioł JAHWE i stanął pod dębem, który stał w Ofra, należącym do Joasza, Abiezerita. A jego syn Gedeon młócił zboże w tłoczni,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ukryć przed Midianitami.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potem Anioł Pański i stanął pod dębem, który był w Efra, w dziedzictwie Joasa, ojca Esrowego. A Giedeon, syn jego, młócił zboże na bojewisku, aby z niem uciekł przed Madyjanitami.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Anjoł PANSKI, i siedział pod dębem, który był w Efra i należał do Joasa, ojca domu Ezri. A gdy Gedeon, syn jego, młócił i czyścił zboże w prasie, aby uciekł przed Madianity,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Anioł Pański i usiadł pod terebintem w Ofra, które należało do Joasza z rodu Abiezera. Gedeon, syn jego, młócił zboże w tłoczni, aby je ukryć przed Madianitami.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przyszedł anioł Pański i usiadł pod dębem, który był w Ofra, a należał do Joasza, potomka Abiezera, podczas gdy Gedeon, jego syn, wyklepywał pszenicę w tłoczni winnej, aby ją zabezpieczyć przed Midiańczykami.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przybył anioł JAHWE i usiadł pod dębem w Ofra, które należało do Joasza z rodu Abiezera. Jego syn, Gedeon, młócił pszenicę w tłoczni, aby ją uchronić przed Madianitami.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przybył anioł JAHWE i usiadł w Ofra pod terebintem należącym do Joasza z rodu Abiezera. Jego syn Gedeon młócił właśnie w tłoczni zboże, aby je ukryć przed Madianitami.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przybył anioł Jahwe i usiadł pod terebintem znajdującym się w Ofra a należącym do Abiezeryty Joasza. Jego syn Gedeon młócił właśnie pszenicę w tłoczni, by ukryć ją przed Midianitami.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видайте голос тих, що повертаються між тими, що веселяться. Там дадуть справедливість Господеві. Праведні скріпилися в Ізраїлі. Тоді господний нарід зійшов до своїх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zjawił się anioł WIEKUISTEGO i usiadł pod dębem Joasza Abiezrydy w Ofrze, w chwili gdy jego syn Gideon młócił pszenicę na podziemnym klepisku, by ją ukryć przed Midjanitami.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przyszedł anioł JAHWE i usiadł pod wielkim drzewem w Ofrze, należącej do Joasza Abiezeryty, podczas gdy Gedeon, jego syn, młócił w winnej tłoczni pszenicę, żeby ją szybko usunąć z oczu Midianu.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Abi-Ezryty l. Abi-ha-Ezryty, </w:t>
      </w:r>
      <w:r>
        <w:rPr>
          <w:rtl/>
        </w:rPr>
        <w:t>הָעֶזְרִי אֲבִי</w:t>
      </w:r>
      <w:r>
        <w:rPr>
          <w:rtl w:val="0"/>
        </w:rPr>
        <w:t xml:space="preserve"> , lub: ojca Ezritów; wg 4QJudg a : Abiezryty, </w:t>
      </w:r>
      <w:r>
        <w:rPr>
          <w:rtl/>
        </w:rPr>
        <w:t>האביעזרי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Gedeon, ּ</w:t>
      </w:r>
      <w:r>
        <w:rPr>
          <w:rtl/>
        </w:rPr>
        <w:t>גִדִעֹון</w:t>
      </w:r>
      <w:r>
        <w:rPr>
          <w:rtl w:val="0"/>
        </w:rPr>
        <w:t xml:space="preserve"> (gid‘on), czyli: ścinacz, zwany też Jerubaalem, </w:t>
      </w:r>
      <w:r>
        <w:rPr>
          <w:rtl/>
        </w:rPr>
        <w:t>יְרֻּבַעַל</w:t>
      </w:r>
      <w:r>
        <w:rPr>
          <w:rtl w:val="0"/>
        </w:rPr>
        <w:t xml:space="preserve"> , zob. &lt;x&gt;70 6:32&lt;/x&gt;, i Jerubeszetem, </w:t>
      </w:r>
      <w:r>
        <w:rPr>
          <w:rtl/>
        </w:rPr>
        <w:t>יְרֻּבֶׁשֶת</w:t>
      </w:r>
      <w:r>
        <w:rPr>
          <w:rtl w:val="0"/>
        </w:rPr>
        <w:t xml:space="preserve"> , zob. &lt;x&gt;100 11:21&lt;/x&gt;.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2024-05-05T19:56:39Z</dcterms:modified>
</cp:coreProperties>
</file>