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jednak boisz się (tam) zejść, to zejdź do obozu (najpierw) ty i Pura, twój sługa;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2024-04-27T21:40:13Z</dcterms:modified>
</cp:coreProperties>
</file>