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posłuchaj, o czym rozmawiają, a potem wzmocnisz swoją rękę* i zejdziesz do obozu. Zszedł więc on i Pura, jego sługa, na kraniec (jednej) z pięćdziesiątek,** rozłożonej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wzmocnisz swoją rękę, </w:t>
      </w:r>
      <w:r>
        <w:rPr>
          <w:rtl/>
        </w:rPr>
        <w:t>יָדֶיָך ּתֶחֱזַקְנָה</w:t>
      </w:r>
      <w:r>
        <w:rPr>
          <w:rtl w:val="0"/>
        </w:rPr>
        <w:t xml:space="preserve"> , idiom: nabierzesz odwagi.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pięćdziesiątek, </w:t>
      </w:r>
      <w:r>
        <w:rPr>
          <w:rtl/>
        </w:rPr>
        <w:t>הַחֲמֻׁשִים</w:t>
      </w:r>
      <w:r>
        <w:rPr>
          <w:rtl w:val="0"/>
        </w:rPr>
        <w:t xml:space="preserve"> , oddziału złożonego z pięćdziesięciu wojowników.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2024-04-28T15:04:52Z</dcterms:modified>
</cp:coreProperties>
</file>