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Gedeon usłyszał opowiadanie o tym śnie oraz jego wykład, pokłonił się (Bogu), wrócił do obozu Izraela i powiedział: Wstawajcie, gdyż JAHWE wydał obóz Midianu w waszą rękę!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2024-04-28T13:06:06Z</dcterms:modified>
</cp:coreProperties>
</file>