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tych trzystu ludzi na trzy oddziały, włożył rogi w rękę ich wszystkich i puste dzbany oraz pochodnie do środka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2024-04-28T16:10:20Z</dcterms:modified>
</cp:coreProperties>
</file>