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Patrzcie na mnie i róbcie to, co ja, a oto ja pójdę na skraj obozu – i co ja będę robił, i wy 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Patrzcie na mnie i róbcie to, co ja! Idę na skraj obozu. Co ja zrobię — wy 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Patrzcie na mnie i czyńcie to samo,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Oto pójdę do krańca obozu, a co ja będę czynić, to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Co ujrzycie, że ja czynię, toż czyńcie; bo oto ja wnijdę w przodek obozu, a co ja czynić będę, toż 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Co ujźrzycie, że ja czynić będę, to czyńcie; wnidę w część obozu, a co uczynię, naszladujcie.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mnie - rzekł im - i czyńcie to samo, co ja. Oto ja dojdę do krańca obozu, a co ja będę czynić,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Patrzcie na mnie i róbcie to, co ja robię. Oto ja pójdę na sam skraj obozu; co ja robić będę, to i wy 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Patrzcie na mnie i róbcie to samo. Pójdę teraz na koniec obozu, a wy róbcie to, co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„Patrzcie na mnie i róbcie to samo, co ja. Kiedy dojdę do granic obozu, co ja będę robił, to samo i wy 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Patrzcie na mnie i czyńcie to samo. Oto kiedy dotrę do granicy obozu [nieprzyjacielskiego], co ja uczynię, to samo i wy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Ґедеон: І якщо я знайшов ласку в твоїх очах, і вчиниш мені знак, що ти говориш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Uważajcie na mnie oraz czyńcie tak samo; gdy przybędę do skraju obozu, wtedy uczynicie tak, jak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”Uczcie się, patrząc na mnie, i tak macie czynić. A gdy dojdę do skraju obozu, macie czynić to, co ja będę 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2024-04-27T19:07:52Z</dcterms:modified>
</cp:coreProperties>
</file>