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Gedeona: Zbyt liczny jest lud, który jest z tobą, na to, bym wydał Midian w ich rękę, inaczej Izrael wynosiłby się nade Mnie, mówiąc: To moja ręka mnie wybawiła!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2024-04-27T14:45:09Z</dcterms:modified>
</cp:coreProperties>
</file>