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Midianu, Oreba* i Zeeba.** Oreba zabili na Skale Oreba, a Zeeba zabili przy Tłoczni Zeeba.*** Midian ścigali dalej, a głowę Oreba i Zeeba przynieśli do Gedeona za Jordan.****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wówczas dwóch książąt Midianu, Oreba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Pierwszego zabili na Skale Oreba, a drugiego przy Tłoczni Zeeba. Midianitów ścigali nadal, a głowę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przy tym dwóch książąt Midianu, Oreba i Zeeba; Oreba zabili na skale Oreba, a Zeeba zabili przy tłoczni Zeeba. Ścigali dalej Midianitów, a głowy Oreba i Zeeba przynieśli do Gedeona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pojmali dwoje książąt Madyjańskich, Oreba i Zeba; a zabili Oreba na skale Oreb, a Zeba zabili u prasy Zeb, i gonili Madyjanity, a głowę Oreba i Zeba przynieśli do Giedeona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dwu mężów Madiańskich, Oreba i Zeb, zabił Oreba na skale Oreb, a Zeba na prasie Zeb. I gonili Madian niosąc głowy Oreb i Zeb do Gedeona za rzekę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dwóch dowódców madianickich: Oreba i Zeeba. Oreba zabili na skale Oreba, a Zeeba przy tłoczni Zeeba. Ścigali nadal Madianitów, a głowy Oreba i Zeeba przynieśli Gedeonowi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wtedy do niewoli dwóch książąt midiańskich, Oreba i Zeeba; Oreba zabili na Skale Oreba, a Zeeba zabili przy tłoczni Zeeba i gonili Midiańczyków, a głowę Oreba i Zeeba przynieśli do Gedeona na tamten brzeg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też dwóch książąt madianickich, Oreba i Zeeba; Oreba zabili na skale Oreba, a Zeeba w tłoczni Zeeba. I dalej ścigali Madianitów, a głowy Oreba i Zeeba przynieśli do Gedeona,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Ujęli przy tym również dwóch wodzów madianickich, Oreba i Zeeba, i zabili ich: Oreba na skale Oreba, a Zeeba przy tłoczni Zeeba. Potem jeszcze ścigali Madianitów. Głowę Oreba i Zeeba przynieśli Gedeonowi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oni również dwóch wodzów midianickich, Oreba i Zeeba, i zabili - Oreba na Skale Oreba, a Zeeba zabili w Tłoczni Zeeba. Potem ścigali nadal Midianitów. Głowę zaś Oreba i Zeeba zanieśli do Gedeona na drugą stronę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тієї ночі і сказав йому Господь: Візьми годоване теля твого батька, семилітне теля, і знищиш жертівник Ваала, що є твого батька, і вирубаєш гай, що коло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ujęli dwóch książąt midjanickich – Oreba i Zeeba. I zabili Oreba przy skale Oreb, zaś Zeeba zabili przy prasie Zeeb oraz ścigali Midjanitów. Zaś głowy Oreba i Zeeba przynieśli za Jarden, do Gideona.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też dwóch książąt Midianu, mianowicie Oreba i Zeeba; potem zabili Oreba na skale Oreb, a Zeeba zabili przy kadzi winiarskiej Zeeb. I dalej ścigali Midian, a głowę Oreba oraz Zeeba przynieśli do Gedeona w regionie nadjordańskim.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Oreb, </w:t>
      </w:r>
      <w:r>
        <w:rPr>
          <w:rtl/>
        </w:rPr>
        <w:t>עֹרֵב</w:t>
      </w:r>
      <w:r>
        <w:rPr>
          <w:rtl w:val="0"/>
        </w:rPr>
        <w:t xml:space="preserve"> (‘orew), czyli: kruk.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Zeeb, </w:t>
      </w:r>
      <w:r>
        <w:rPr>
          <w:rtl/>
        </w:rPr>
        <w:t>זְאֵב</w:t>
      </w:r>
      <w:r>
        <w:rPr>
          <w:rtl w:val="0"/>
        </w:rPr>
        <w:t xml:space="preserve"> (ze’ew), czyli: wilk.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przy Jekeb-Zeeb.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83:10-12&lt;/x&gt;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2024-04-28T08:13:18Z</dcterms:modified>
</cp:coreProperties>
</file>