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Midianu, Oreba* i Zeeba.** Oreba zabili na Skale Oreba, a Zeeba zabili przy Tłoczni Zeeba.*** Midian ścigali dalej, a głowę Oreba i Zeeba przynieśli do Gedeona za Jordan.****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עֹרֵב</w:t>
      </w:r>
      <w:r>
        <w:rPr>
          <w:rtl w:val="0"/>
        </w:rPr>
        <w:t xml:space="preserve"> (‘orew), czyli: kruk.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Zeeb, </w:t>
      </w:r>
      <w:r>
        <w:rPr>
          <w:rtl/>
        </w:rPr>
        <w:t>זְאֵב</w:t>
      </w:r>
      <w:r>
        <w:rPr>
          <w:rtl w:val="0"/>
        </w:rPr>
        <w:t xml:space="preserve"> (ze’ew), czyli: wilk.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Jekeb-Zeeb.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2024-04-28T00:28:20Z</dcterms:modified>
</cp:coreProperties>
</file>