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więc lud nad wodę. Wtedy JAHWE powiedział do Gedeona: Każdego, kto będzie chłeptał wodę swoim językiem jak chłepce pies, ustaw osobno – podobnie każdego, kto uklęknie na kolana, aby pić.*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dod.: oddzielisz go osobno, μεταστήσεις αὐτὸν καθ᾽ αὑτόν.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2024-04-28T05:41:04Z</dcterms:modified>
</cp:coreProperties>
</file>