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liczba tych, którzy chłeptali wodę, wyniosła trzystu ludzi, cała zaś reszta ludu klękała na kolana, aby napić się wody z ręki (przystawionej)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z ręki (przystawionej) do ust, przeniesiono na koniec wersetu za sugestią BHS, choć w MT i G jest: I liczba tych, którzy chłeptali wodę z ręki (przystawionej) do ust, wyniosła trzystu ludzi; jednak w G A zamiast: z ręki (przystawionej) do ust, mamy: ich językiem, ἐν τῇ γλώσσῃ.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2024-04-27T13:20:45Z</dcterms:modified>
</cp:coreProperties>
</file>