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Przez tych trzystu ludzi, którzy chłeptali wodę, wybawię was i wydam Midian w twoje ręce, a cały lud – niech idzie, każdy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Gedeona: Przez tych trzystu ludzi, którzy chłeptali wodę, wybawię was i wydam Midianitów w twoje ręce. Pozostałych możesz odesłać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Gedeona: Przez tych trzystu mężczyzn, którzy chłeptali wodę, wybawię was i wydam Midianitów w twoje ręce, a reszta ludu niech wraca —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Giedeona: Przez tych trzy sta mężów, którzy łeptali wodę, wybawię was, a podam Madyjanity w ręce twoje, a inny wszystek lud, każdy niech idzie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We trzech set mężów, którzy łeptali wodę, wybawię was i dam w rękę twą Madian, a inny wszytek lud niech się wróci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Pan do Gedeona: Przy pomocy tych trzystu mężów, którzy chłeptali wodę językiem, wybawię was i w ręce twoje wydam Madianitów. Wszyscy inni mężowie niech wracają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Gedeona: Przez tych trzystu mężów, którzy chłeptali wodę, wybawię was i wydam Midiańczyków w twoje ręce; cała zaś reszta ludu niech idzie,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Gedeona: Za sprawą tych trzystu pijących mężczyzn wybawię was i wydam Madianitów w twoje ręce. A cały lud niech wraca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Gedeona: „Przy pomocy trzystu mężczyzn, którzy pili wodę z ręki, wyzwolę was i wydam Madianitów w twoje ręce. Reszta mężczyzn niech wraca do miejsca swojego zamieszkania”.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Gedeona: - Przy pomocy tych trzystu mężów, którzy chłeptali, uratuję was i wydam Midianitów w twoje ręce. Reszta zaś niech wraca, każdy do miejsca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закричали Ізраїльські сини до Господа через Мадіяма,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Gideona: Wybawię was przez tych trzystu ludzi, co chłeptali oraz poddam w twą moc Midjanitów; ale wszyscy inni z ludu niech pójdą, każdy do swej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Gedeona: ”Przez tych trzystu mężów, którzy chłeptali, wybawię was i wydam Midian w twoją rękę. Jeśli chodzi o cały pozostały lud, niech każdy z nich idzie na swoje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2024-04-27T18:38:54Z</dcterms:modified>
</cp:coreProperties>
</file>