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 z sobą żywność na drogę do ręki oraz swoje rogi i każdego Izraelitę odesłał do jego namiotu, a wzmocnił się (tylko) w tych trzystu ludzi; obóz zaś Midianu miał poniżej, w dolinie.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2024-04-28T17:03:57Z</dcterms:modified>
</cp:coreProperties>
</file>