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Jerubaal, syn Joasza, poszedł i osiadł w swoim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2024-05-05T06:59:21Z</dcterms:modified>
</cp:coreProperties>
</file>