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Midianu: Oreba i Zeeba, a co byłem w stanie uczynić ja w porównaniu z wami? Gdy tylko wypowiedział to słowo, zaraz opadło ich zacietrzewienie względem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 Oreba i Zeeba! Czego ja dokonałem w porównaniu z wami? Po tych słowach zacietrzewienie Efraimitów opadło.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w wasze ręce książąt Midianu — Oreba i Zeeba. Cóż mogłem takiego uczynić w porównaniu z wami? Gdy to powiedział, ich duch uspokoił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waszą podał Bóg książęta Madyjańskie, Oreba i Zeba; i cóżem mógł takiego uczynić, jako wy? Tedy się uśmierzył duch ich przeciw niemu, gdy mówił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wasze Pan dał książęta Madian, Oreb i Zeb: Cóżem ja takiego mógł uczynić, jakoście wy uczynili? Co gdy wyrzekł, ucichł duch ich, którym się nadymali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dowódców madianickich: Oreba i Zeeba. Cóż więcej mogłem uczynić w porównaniu z wami? Na te słowa uspokoiło się ich oburzenie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Pan wydał w wasze ręce książąt midiańskich, Oreba i Zeeba. Cóż ja mogłem zrobić w porównaniu z wami? I wtedy, gdy wypowiedział te słowa, ustało ich oburzenie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madianickich Oreba i Zeeba. Cóż innego niż wy mógłbym zrobić? Po takim przedstawieniu sprawy, opadły ich emocje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wodzów madianickich: Oreba i Zeeba! Cóż ja mogłem uczynić w porównaniu z wami?”. Po tych słowach przestali się na niego oburzać.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wodzów midianickich, Oreba i Zeeba! Cóż ja mogłem uczynić w porównaniu z wami? Na te słowa ucichł w nich duch urazy powstały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Господь: Скажи, отже, до ух народу, мовлячи: Хто боязливий і жахається? Хай відійде. І пішли з гори Ґалаада і відійшло від народу двадцять і дві тисячі, і осталося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w waszą moc książęta midjanickie – Oreba i Zeeba. Co w porównaniu z wami mogłem zdziałać? Więc gdy tak mówił, uśmierzył się ich gniew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waszą rękę Bóg wydał książąt Midianu, Oreba i Zeeba, a cóż ja zdołałem uczynić w porównaniu z wami?” Dopiero gdy wyrzekł to słowo, ich duch uspokoił się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zaraz opadło ich zacietrzewienie względem niego, </w:t>
      </w:r>
      <w:r>
        <w:rPr>
          <w:rtl/>
        </w:rPr>
        <w:t>אָז רָפְתָה רּוחָם מֵעָלָיו</w:t>
      </w:r>
      <w:r>
        <w:rPr>
          <w:rtl w:val="0"/>
        </w:rPr>
        <w:t xml:space="preserve"> , idiom: zaraz opadł ich duch przeciw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2024-05-04T23:39:28Z</dcterms:modified>
</cp:coreProperties>
</file>