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synowie Izraela znów uprawiali nierząd, (krocząc) za baalami. Ustanowili też sobie bogiem Baala-Berita.*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umarł, synowie Izraela ponownie uprawiali nierząd, krocząc za baalami. Obrali sobie za boga Baala-Berita!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umarł, synowie Izraela odwrócili się i uprawiali nierząd, idąc za Baalami, i ustanowili sobie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Giedeon, odwrócili się synowie Izraelscy, i scudzołożyli się, idąc za Baalem, i postawili sobie Baalberyt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jako umarł Gedeon, odwrócili się synowie Izraelowi i cudzołożyli z Baalim. I uczynili przymierze z Baal, aby im był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jednak Gedeona Izraelici znów się odwrócili [od Pana]. Uprawiali nierząd z Baalami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Gedeona odwrócili się synowie izraelscy od Pana, zaczęli znów uprawiać nierząd z Baalami i ustanowili sobie bogiem Baala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znowu zaczęli uprawiać nierząd z baalami i ustanowili sobie Baal-Berita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znów zaczęli uprawiać nierząd, polegający na oddawaniu czci Baalom,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Gedeon, synowie Izraela goniąc znów za Baalami uprawiali nierząd [sakralny], bo za boga uważali oni Baala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Gideon umarł, synowie Israela znowu uganiali się za Baalem oraz ustanowili sobie bożyszczem Baal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umarł, synowie Izraela znowu zaczęli się dopuszczać nierządu z Baalami, tak iż swoim bogiem uczynili Baal-Berita.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Baal-Berit, ּ</w:t>
      </w:r>
      <w:r>
        <w:rPr>
          <w:rtl/>
        </w:rPr>
        <w:t>בַעַלּבְרִית</w:t>
      </w:r>
      <w:r>
        <w:rPr>
          <w:rtl w:val="0"/>
        </w:rPr>
        <w:t xml:space="preserve"> , lub: Baal przymierza; bóstwo burzy.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2024-05-05T05:36:03Z</dcterms:modified>
</cp:coreProperties>
</file>