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Abimelek, syn Jerubaala, poszedł do Sychem do braci swojej matki i tak przemówił do nich i do całej rodziny domu ojca swojej matki: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2024-04-30T23:44:43Z</dcterms:modified>
</cp:coreProperties>
</file>