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A może ty?!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drzewa powiedziały do drzewa figowego: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potem drzewa do figowego drzewa: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drzewa do figowego drzewa: Pójdź a przyjmi królestwo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zwróciły się drzewa do figowca: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drzewa do drzewa figowego: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więc drzewa do figowca: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figowca: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Rzekły więc drzewa do figowca: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powiedziały do figowca: Ty bądź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drzewa rzekły do drzewa figowego:ʼ ʼChodź, króluj nad namiʼ.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2024-04-30T22:02:33Z</dcterms:modified>
</cp:coreProperties>
</file>