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8"/>
        <w:gridCol w:w="6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 im odpowiedziało: Czy mam porzucić mój moszcz, który cieszy Boga i ludzi, aby iść bujać nad drzewami?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2024-04-30T21:39:15Z</dcterms:modified>
</cp:coreProperties>
</file>