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1"/>
        <w:gridCol w:w="1968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Drzewa zwróciły się więc do głogu: Ty się rusz! Panuj nad nami!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2024-05-01T13:03:25Z</dcterms:modified>
</cp:coreProperties>
</file>