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7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walczył mój ojciec za was, narażał swoje życie* i wyrwał was z ręki Midianu,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walczył za was, narażał swoje 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wyrwał was z ręki Midianu.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walczył bowiem za was i narażał swe życie na niebezpieczeństwo, aby was wyrwać z ręki Midianitów;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walczył ojciec mój za was, i podał duszę swą w niebezpieczeństwo, aby was wyrwał z ręki Madyjańczyków;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walczył za was i duszę swoję dał w niebezpieczeństwo, aby was wyrwał z ręki Madian,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podczas gdy ojciec mój walczył za was, gdy życie swoje narażał, aby was wybawić z rąk Madianitów,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przecież on, mój ojciec, walczył za was, swoje życie narażał i wyrwał was z ręki Midiańczyków,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mój ojciec walczył za was, narażając swoje życie, i ocalił was z ręki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ojciec walczył za was, narażał swe życie, aby was wybawić z rąk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ojciec mój walczył za was, narażał swe życie i wybawił was z przemocy Midianitów?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вежу Фануїла розніс і забив мужів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dla których walczył mój ojciec, narażając swe życie, i których wyzwolił z ręki Midjanitów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mój ojciec walczył za was i narażał na niebezpieczeństwo swą duszę, żeby was wyzwolić z ręki Midianu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narażał swoje życie, </w:t>
      </w:r>
      <w:r>
        <w:rPr>
          <w:rtl/>
        </w:rPr>
        <w:t>וַּיַׁשְלְֵך אֶת־נַפְׁשֹו מִּנֶגֶד</w:t>
      </w:r>
      <w:r>
        <w:rPr>
          <w:rtl w:val="0"/>
        </w:rPr>
        <w:t xml:space="preserve"> , idiom: i rzucał swą duszę sprzed siebie, &lt;x&gt;70 9:17&lt;/x&gt;L.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2024-05-01T05:34:28Z</dcterms:modified>
</cp:coreProperties>
</file>