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walczył mój ojciec za was, narażał swoje życie* i wyrwał was z ręki Midianu,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narażał swoje życie, </w:t>
      </w:r>
      <w:r>
        <w:rPr>
          <w:rtl/>
        </w:rPr>
        <w:t>וַּיַׁשְלְֵך אֶת־נַפְׁשֹו מִּנֶגֶד</w:t>
      </w:r>
      <w:r>
        <w:rPr>
          <w:rtl w:val="0"/>
        </w:rPr>
        <w:t xml:space="preserve"> , idiom: i rzucał swą duszę sprzed siebie, &lt;x&gt;70 9:17&lt;/x&gt;L.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2024-04-30T23:44:23Z</dcterms:modified>
</cp:coreProperties>
</file>